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2-38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Новожениной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</w:t>
      </w:r>
      <w:r>
        <w:rPr>
          <w:rFonts w:ascii="Times New Roman" w:eastAsia="Times New Roman" w:hAnsi="Times New Roman" w:cs="Times New Roman"/>
          <w:sz w:val="26"/>
          <w:szCs w:val="26"/>
        </w:rPr>
        <w:t>Ильдусовне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Новожениной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</w:t>
      </w:r>
      <w:r>
        <w:rPr>
          <w:rFonts w:ascii="Times New Roman" w:eastAsia="Times New Roman" w:hAnsi="Times New Roman" w:cs="Times New Roman"/>
          <w:sz w:val="26"/>
          <w:szCs w:val="26"/>
        </w:rPr>
        <w:t>Ильдусовне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Новожениной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</w:t>
      </w:r>
      <w:r>
        <w:rPr>
          <w:rFonts w:ascii="Times New Roman" w:eastAsia="Times New Roman" w:hAnsi="Times New Roman" w:cs="Times New Roman"/>
          <w:sz w:val="26"/>
          <w:szCs w:val="26"/>
        </w:rPr>
        <w:t>Ильдусовны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5 668 рублей 8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Новожениной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</w:t>
      </w:r>
      <w:r>
        <w:rPr>
          <w:rFonts w:ascii="Times New Roman" w:eastAsia="Times New Roman" w:hAnsi="Times New Roman" w:cs="Times New Roman"/>
          <w:sz w:val="26"/>
          <w:szCs w:val="26"/>
        </w:rPr>
        <w:t>Ильдусовны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2-38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